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1C07" w14:textId="4210A090" w:rsidR="00DE5549" w:rsidRDefault="00DE5549" w:rsidP="00DE5549">
      <w:pPr>
        <w:tabs>
          <w:tab w:val="left" w:pos="7088"/>
        </w:tabs>
        <w:spacing w:line="260" w:lineRule="exact"/>
        <w:rPr>
          <w:rFonts w:cs="Arial"/>
          <w:szCs w:val="22"/>
        </w:rPr>
      </w:pPr>
    </w:p>
    <w:p w14:paraId="12EC9739" w14:textId="40B76426" w:rsidR="00847C87" w:rsidRDefault="00847C87" w:rsidP="00DE5549">
      <w:pPr>
        <w:tabs>
          <w:tab w:val="left" w:pos="7088"/>
        </w:tabs>
        <w:spacing w:line="260" w:lineRule="exact"/>
        <w:rPr>
          <w:rFonts w:cs="Arial"/>
          <w:szCs w:val="22"/>
        </w:rPr>
      </w:pPr>
    </w:p>
    <w:p w14:paraId="5689DEE5" w14:textId="71D686BF" w:rsidR="00847C87" w:rsidRDefault="00847C87" w:rsidP="00DE5549">
      <w:pPr>
        <w:tabs>
          <w:tab w:val="left" w:pos="7088"/>
        </w:tabs>
        <w:spacing w:line="260" w:lineRule="exact"/>
        <w:rPr>
          <w:rFonts w:cs="Arial"/>
          <w:szCs w:val="22"/>
        </w:rPr>
      </w:pPr>
    </w:p>
    <w:p w14:paraId="4DFC3E87" w14:textId="60F7A5AC" w:rsidR="00AB7126" w:rsidRDefault="00AB7126" w:rsidP="00DE5549">
      <w:pPr>
        <w:tabs>
          <w:tab w:val="left" w:pos="7088"/>
        </w:tabs>
        <w:spacing w:line="260" w:lineRule="exact"/>
        <w:rPr>
          <w:rFonts w:cs="Arial"/>
          <w:szCs w:val="22"/>
        </w:rPr>
      </w:pPr>
    </w:p>
    <w:p w14:paraId="179B8F27" w14:textId="45CF9293" w:rsidR="00AB7126" w:rsidRDefault="00AB7126" w:rsidP="00AB7126">
      <w:pPr>
        <w:tabs>
          <w:tab w:val="left" w:pos="5670"/>
          <w:tab w:val="left" w:pos="7088"/>
        </w:tabs>
        <w:spacing w:line="260" w:lineRule="exact"/>
        <w:rPr>
          <w:rFonts w:cs="Arial"/>
          <w:szCs w:val="22"/>
        </w:rPr>
      </w:pPr>
    </w:p>
    <w:p w14:paraId="4736EF36" w14:textId="2183D458" w:rsidR="00AB7126" w:rsidRDefault="00AB7126" w:rsidP="00DE5549">
      <w:pPr>
        <w:tabs>
          <w:tab w:val="left" w:pos="7088"/>
        </w:tabs>
        <w:spacing w:line="260" w:lineRule="exact"/>
        <w:rPr>
          <w:rFonts w:cs="Arial"/>
          <w:szCs w:val="22"/>
        </w:rPr>
      </w:pPr>
    </w:p>
    <w:p w14:paraId="45D9A0F3" w14:textId="29FF2D0F" w:rsidR="00AB7126" w:rsidRDefault="00AB7126" w:rsidP="00AB7126">
      <w:pPr>
        <w:tabs>
          <w:tab w:val="left" w:pos="5529"/>
        </w:tabs>
        <w:spacing w:before="40"/>
        <w:rPr>
          <w:lang w:val="de-CH"/>
        </w:rPr>
      </w:pPr>
      <w:r>
        <w:rPr>
          <w:lang w:val="de-CH"/>
        </w:rPr>
        <w:t>Absender (Ihre Adresse)</w:t>
      </w:r>
      <w:r>
        <w:rPr>
          <w:lang w:val="de-CH"/>
        </w:rPr>
        <w:tab/>
        <w:t>Empfänger (Adresse Stromversorger)</w:t>
      </w:r>
    </w:p>
    <w:p w14:paraId="49007400" w14:textId="153C26D7" w:rsidR="00AB7126" w:rsidRDefault="00AB7126" w:rsidP="00AB7126">
      <w:pPr>
        <w:tabs>
          <w:tab w:val="left" w:pos="5529"/>
        </w:tabs>
        <w:spacing w:before="40"/>
        <w:rPr>
          <w:lang w:val="de-CH"/>
        </w:rPr>
      </w:pPr>
      <w:r>
        <w:rPr>
          <w:lang w:val="de-CH"/>
        </w:rPr>
        <w:t>Name, Vorname</w:t>
      </w:r>
      <w:r>
        <w:rPr>
          <w:lang w:val="de-CH"/>
        </w:rPr>
        <w:tab/>
        <w:t>Name Stromversorger</w:t>
      </w:r>
    </w:p>
    <w:p w14:paraId="316F0928" w14:textId="0F86DAD6" w:rsidR="00AB7126" w:rsidRDefault="00AB7126" w:rsidP="00AB7126">
      <w:pPr>
        <w:tabs>
          <w:tab w:val="left" w:pos="5529"/>
        </w:tabs>
        <w:spacing w:before="40"/>
        <w:rPr>
          <w:lang w:val="de-CH"/>
        </w:rPr>
      </w:pPr>
      <w:r>
        <w:rPr>
          <w:lang w:val="de-CH"/>
        </w:rPr>
        <w:t>Strasse, Nr.</w:t>
      </w:r>
      <w:r>
        <w:rPr>
          <w:lang w:val="de-CH"/>
        </w:rPr>
        <w:tab/>
        <w:t>Strasse, Nr.</w:t>
      </w:r>
    </w:p>
    <w:p w14:paraId="0BBEFF41" w14:textId="0E3C8E5F" w:rsidR="00AB7126" w:rsidRDefault="00AB7126" w:rsidP="00AB7126">
      <w:pPr>
        <w:tabs>
          <w:tab w:val="left" w:pos="5529"/>
        </w:tabs>
        <w:spacing w:before="40"/>
        <w:rPr>
          <w:lang w:val="de-CH"/>
        </w:rPr>
      </w:pPr>
      <w:r>
        <w:rPr>
          <w:lang w:val="de-CH"/>
        </w:rPr>
        <w:t>PLZ Ort</w:t>
      </w:r>
      <w:r>
        <w:rPr>
          <w:lang w:val="de-CH"/>
        </w:rPr>
        <w:tab/>
        <w:t>PLZ Ort</w:t>
      </w:r>
    </w:p>
    <w:p w14:paraId="327D0149" w14:textId="39530B2C" w:rsidR="00AB7126" w:rsidRDefault="00AB7126" w:rsidP="00AB7126">
      <w:pPr>
        <w:tabs>
          <w:tab w:val="left" w:pos="5529"/>
        </w:tabs>
        <w:spacing w:before="40"/>
        <w:rPr>
          <w:lang w:val="de-CH"/>
        </w:rPr>
      </w:pPr>
    </w:p>
    <w:p w14:paraId="00A719E0" w14:textId="46430C50" w:rsidR="00AB7126" w:rsidRDefault="00AB7126" w:rsidP="00AB7126">
      <w:pPr>
        <w:spacing w:before="40"/>
        <w:rPr>
          <w:lang w:val="de-CH"/>
        </w:rPr>
      </w:pPr>
    </w:p>
    <w:p w14:paraId="5577A5BB" w14:textId="77777777" w:rsidR="007A0708" w:rsidRDefault="007A0708" w:rsidP="00DE5549">
      <w:pPr>
        <w:spacing w:line="260" w:lineRule="auto"/>
        <w:ind w:right="-3"/>
        <w:rPr>
          <w:rFonts w:cs="Arial"/>
          <w:szCs w:val="22"/>
        </w:rPr>
      </w:pPr>
    </w:p>
    <w:p w14:paraId="6A1DD4AB" w14:textId="77777777" w:rsidR="007A0708" w:rsidRDefault="007A0708" w:rsidP="00DE5549">
      <w:pPr>
        <w:spacing w:line="260" w:lineRule="auto"/>
        <w:ind w:right="-3"/>
        <w:rPr>
          <w:rFonts w:cs="Arial"/>
          <w:szCs w:val="22"/>
        </w:rPr>
      </w:pPr>
    </w:p>
    <w:p w14:paraId="157486E1" w14:textId="0D24EDF2" w:rsidR="007A0708" w:rsidRDefault="00C3618C" w:rsidP="00AB7126">
      <w:pPr>
        <w:tabs>
          <w:tab w:val="left" w:pos="5529"/>
        </w:tabs>
        <w:spacing w:line="260" w:lineRule="auto"/>
        <w:ind w:right="-3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Ort, </w:t>
      </w:r>
      <w:r w:rsidR="00AB7126">
        <w:rPr>
          <w:rFonts w:cs="Arial"/>
          <w:szCs w:val="22"/>
        </w:rPr>
        <w:t>20</w:t>
      </w:r>
      <w:r w:rsidR="008C4C2A">
        <w:rPr>
          <w:rFonts w:cs="Arial"/>
          <w:szCs w:val="22"/>
        </w:rPr>
        <w:t xml:space="preserve">. </w:t>
      </w:r>
      <w:r w:rsidR="00C92F6F">
        <w:rPr>
          <w:rFonts w:cs="Arial"/>
          <w:szCs w:val="22"/>
        </w:rPr>
        <w:t>Oktober</w:t>
      </w:r>
      <w:r w:rsidR="00AB7126">
        <w:rPr>
          <w:rFonts w:cs="Arial"/>
          <w:szCs w:val="22"/>
        </w:rPr>
        <w:t xml:space="preserve"> 202</w:t>
      </w:r>
      <w:r w:rsidR="00C92F6F">
        <w:rPr>
          <w:rFonts w:cs="Arial"/>
          <w:szCs w:val="22"/>
        </w:rPr>
        <w:t>2</w:t>
      </w:r>
    </w:p>
    <w:p w14:paraId="041718E4" w14:textId="77777777" w:rsidR="00C3618C" w:rsidRDefault="00C3618C" w:rsidP="00DE5549">
      <w:pPr>
        <w:spacing w:line="260" w:lineRule="auto"/>
        <w:ind w:right="-3"/>
        <w:rPr>
          <w:rFonts w:cs="Arial"/>
          <w:szCs w:val="22"/>
        </w:rPr>
      </w:pPr>
    </w:p>
    <w:p w14:paraId="0DE25543" w14:textId="5EEA4965" w:rsidR="00EE21C1" w:rsidRPr="00AB7126" w:rsidRDefault="00EE21C1" w:rsidP="00497F3C">
      <w:pPr>
        <w:spacing w:line="260" w:lineRule="exact"/>
        <w:ind w:right="-3"/>
        <w:rPr>
          <w:rFonts w:cs="Arial"/>
          <w:bCs/>
          <w:szCs w:val="22"/>
        </w:rPr>
      </w:pPr>
    </w:p>
    <w:p w14:paraId="01F9A6A4" w14:textId="77777777" w:rsidR="002A7E72" w:rsidRPr="00AB7126" w:rsidRDefault="002A7E72" w:rsidP="00497F3C">
      <w:pPr>
        <w:spacing w:line="260" w:lineRule="exact"/>
        <w:ind w:right="-3"/>
        <w:rPr>
          <w:rFonts w:cs="Arial"/>
          <w:bCs/>
          <w:szCs w:val="22"/>
        </w:rPr>
      </w:pPr>
    </w:p>
    <w:p w14:paraId="5D0EA2A6" w14:textId="50B30E66" w:rsidR="00EE21C1" w:rsidRDefault="000922A1" w:rsidP="00497F3C">
      <w:pPr>
        <w:spacing w:line="260" w:lineRule="exact"/>
        <w:ind w:right="-3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Information </w:t>
      </w:r>
      <w:r w:rsidR="000324DA">
        <w:rPr>
          <w:rFonts w:cs="Arial"/>
          <w:b/>
          <w:szCs w:val="22"/>
        </w:rPr>
        <w:t>Installation</w:t>
      </w:r>
      <w:r>
        <w:rPr>
          <w:rFonts w:cs="Arial"/>
          <w:b/>
          <w:szCs w:val="22"/>
        </w:rPr>
        <w:t xml:space="preserve"> einer</w:t>
      </w:r>
      <w:r w:rsidR="000324DA">
        <w:rPr>
          <w:rFonts w:cs="Arial"/>
          <w:b/>
          <w:szCs w:val="22"/>
        </w:rPr>
        <w:t xml:space="preserve"> Plug &amp; Play Solaranlage bis max. 600 W AC</w:t>
      </w:r>
      <w:r w:rsidR="00BE56A9">
        <w:rPr>
          <w:rFonts w:cs="Arial"/>
          <w:b/>
          <w:szCs w:val="22"/>
        </w:rPr>
        <w:t>-</w:t>
      </w:r>
      <w:r w:rsidR="000324DA">
        <w:rPr>
          <w:rFonts w:cs="Arial"/>
          <w:b/>
          <w:szCs w:val="22"/>
        </w:rPr>
        <w:t>Leistung</w:t>
      </w:r>
    </w:p>
    <w:p w14:paraId="1C417BCD" w14:textId="4D6BA321" w:rsidR="00EE21C1" w:rsidRDefault="00EE21C1" w:rsidP="00497F3C">
      <w:pPr>
        <w:spacing w:line="260" w:lineRule="exact"/>
        <w:ind w:right="-3"/>
        <w:rPr>
          <w:rFonts w:cs="Arial"/>
          <w:szCs w:val="22"/>
        </w:rPr>
      </w:pPr>
    </w:p>
    <w:p w14:paraId="355E194F" w14:textId="621F9E3E" w:rsidR="000324DA" w:rsidRDefault="000324DA" w:rsidP="00497F3C">
      <w:pPr>
        <w:spacing w:line="260" w:lineRule="exact"/>
        <w:ind w:right="-3"/>
        <w:rPr>
          <w:rFonts w:cs="Arial"/>
          <w:szCs w:val="22"/>
        </w:rPr>
      </w:pPr>
      <w:r>
        <w:rPr>
          <w:rFonts w:cs="Arial"/>
          <w:szCs w:val="22"/>
        </w:rPr>
        <w:t>Sehr geehrte Damen und Herren</w:t>
      </w:r>
    </w:p>
    <w:p w14:paraId="59F937C7" w14:textId="09FB5D2D" w:rsidR="00EE21C1" w:rsidRDefault="00EE21C1" w:rsidP="00497F3C">
      <w:pPr>
        <w:spacing w:line="260" w:lineRule="exact"/>
        <w:ind w:right="-3"/>
        <w:rPr>
          <w:rFonts w:cs="Arial"/>
          <w:szCs w:val="22"/>
        </w:rPr>
      </w:pPr>
    </w:p>
    <w:p w14:paraId="5A35E557" w14:textId="6515F23A" w:rsidR="004D481D" w:rsidRDefault="00417012" w:rsidP="00497F3C">
      <w:pPr>
        <w:spacing w:line="260" w:lineRule="exact"/>
        <w:ind w:right="-3"/>
        <w:rPr>
          <w:rFonts w:cs="Arial"/>
          <w:szCs w:val="22"/>
        </w:rPr>
      </w:pPr>
      <w:r>
        <w:rPr>
          <w:rFonts w:cs="Arial"/>
          <w:szCs w:val="22"/>
        </w:rPr>
        <w:t>Hiermit informieren wir</w:t>
      </w:r>
      <w:r w:rsidR="00D16710">
        <w:rPr>
          <w:rFonts w:cs="Arial"/>
          <w:szCs w:val="22"/>
        </w:rPr>
        <w:t xml:space="preserve"> Sie über die Installation eine</w:t>
      </w:r>
      <w:r w:rsidR="000922A1">
        <w:rPr>
          <w:rFonts w:cs="Arial"/>
          <w:szCs w:val="22"/>
        </w:rPr>
        <w:t>r</w:t>
      </w:r>
      <w:r w:rsidR="00D16710">
        <w:rPr>
          <w:rFonts w:cs="Arial"/>
          <w:szCs w:val="22"/>
        </w:rPr>
        <w:t xml:space="preserve"> Plug &amp; Play </w:t>
      </w:r>
      <w:r w:rsidR="000922A1">
        <w:rPr>
          <w:rFonts w:cs="Arial"/>
          <w:szCs w:val="22"/>
        </w:rPr>
        <w:t>Photovoltaikanlage</w:t>
      </w:r>
      <w:r w:rsidR="00D16710">
        <w:rPr>
          <w:rFonts w:cs="Arial"/>
          <w:szCs w:val="22"/>
        </w:rPr>
        <w:t xml:space="preserve"> mit einer maximalen AC</w:t>
      </w:r>
      <w:r w:rsidR="00BE56A9">
        <w:rPr>
          <w:rFonts w:cs="Arial"/>
          <w:szCs w:val="22"/>
        </w:rPr>
        <w:t>-</w:t>
      </w:r>
      <w:r w:rsidR="00D16710">
        <w:rPr>
          <w:rFonts w:cs="Arial"/>
          <w:szCs w:val="22"/>
        </w:rPr>
        <w:t>Leistung von 600 Watt.</w:t>
      </w:r>
    </w:p>
    <w:p w14:paraId="51EEB9D9" w14:textId="12CF72F2" w:rsidR="00D16710" w:rsidRDefault="00D16710" w:rsidP="00497F3C">
      <w:pPr>
        <w:spacing w:line="260" w:lineRule="exact"/>
        <w:ind w:right="-3"/>
        <w:rPr>
          <w:rFonts w:cs="Arial"/>
          <w:szCs w:val="22"/>
        </w:rPr>
      </w:pPr>
    </w:p>
    <w:p w14:paraId="3B795A92" w14:textId="13FC61D3" w:rsidR="00D16710" w:rsidRDefault="00D16710" w:rsidP="00497F3C">
      <w:pPr>
        <w:spacing w:line="260" w:lineRule="exact"/>
        <w:ind w:right="-3"/>
        <w:rPr>
          <w:rFonts w:cs="Arial"/>
          <w:szCs w:val="22"/>
        </w:rPr>
      </w:pPr>
      <w:r>
        <w:rPr>
          <w:rFonts w:cs="Arial"/>
          <w:szCs w:val="22"/>
        </w:rPr>
        <w:t>Unsere Zählernummer lautet:</w:t>
      </w:r>
    </w:p>
    <w:p w14:paraId="544198F1" w14:textId="166DEEE8" w:rsidR="00C3618C" w:rsidRDefault="00C3618C" w:rsidP="00497F3C">
      <w:pPr>
        <w:spacing w:line="260" w:lineRule="exact"/>
        <w:ind w:right="-3"/>
        <w:rPr>
          <w:rFonts w:cs="Arial"/>
          <w:szCs w:val="22"/>
        </w:rPr>
      </w:pPr>
    </w:p>
    <w:p w14:paraId="127303DD" w14:textId="36A9D4B8" w:rsidR="00C3618C" w:rsidRDefault="00C3618C" w:rsidP="00497F3C">
      <w:pPr>
        <w:spacing w:line="260" w:lineRule="exact"/>
        <w:ind w:right="-3"/>
        <w:rPr>
          <w:rFonts w:cs="Arial"/>
          <w:szCs w:val="22"/>
        </w:rPr>
      </w:pPr>
    </w:p>
    <w:p w14:paraId="2C525EA0" w14:textId="215E6902" w:rsidR="00C3618C" w:rsidRDefault="00C3618C" w:rsidP="00497F3C">
      <w:pPr>
        <w:spacing w:line="260" w:lineRule="exact"/>
        <w:ind w:right="-3"/>
        <w:rPr>
          <w:rFonts w:cs="Arial"/>
          <w:szCs w:val="22"/>
        </w:rPr>
      </w:pPr>
      <w:r>
        <w:rPr>
          <w:rFonts w:cs="Arial"/>
          <w:szCs w:val="22"/>
        </w:rPr>
        <w:t>Nr.: _____________</w:t>
      </w:r>
    </w:p>
    <w:p w14:paraId="5FA00429" w14:textId="535BB667" w:rsidR="00D16710" w:rsidRDefault="00D16710" w:rsidP="00497F3C">
      <w:pPr>
        <w:spacing w:line="260" w:lineRule="exact"/>
        <w:ind w:right="-3"/>
        <w:rPr>
          <w:rFonts w:cs="Arial"/>
          <w:szCs w:val="22"/>
        </w:rPr>
      </w:pPr>
    </w:p>
    <w:p w14:paraId="08B69827" w14:textId="48769E9D" w:rsidR="00D16710" w:rsidRDefault="00D16710" w:rsidP="00497F3C">
      <w:pPr>
        <w:spacing w:line="260" w:lineRule="exact"/>
        <w:ind w:right="-3"/>
        <w:rPr>
          <w:rFonts w:cs="Arial"/>
          <w:szCs w:val="22"/>
        </w:rPr>
      </w:pPr>
    </w:p>
    <w:p w14:paraId="09AFB6C5" w14:textId="792D81F6" w:rsidR="00D16710" w:rsidRDefault="009E5D13" w:rsidP="00497F3C">
      <w:pPr>
        <w:spacing w:line="260" w:lineRule="exact"/>
        <w:ind w:right="-3"/>
        <w:rPr>
          <w:rFonts w:cs="Arial"/>
          <w:szCs w:val="22"/>
        </w:rPr>
      </w:pPr>
      <w:r>
        <w:rPr>
          <w:rFonts w:cs="Arial"/>
          <w:szCs w:val="22"/>
        </w:rPr>
        <w:t>Vielen Dank für die Kenntnisnahme</w:t>
      </w:r>
      <w:r w:rsidR="00AB7126">
        <w:rPr>
          <w:rFonts w:cs="Arial"/>
          <w:szCs w:val="22"/>
        </w:rPr>
        <w:t>. Für Fragen stehen wir gerne zur Verfügung.</w:t>
      </w:r>
    </w:p>
    <w:p w14:paraId="76197B22" w14:textId="437A8AAA" w:rsidR="00F50133" w:rsidRDefault="00F50133" w:rsidP="00497F3C">
      <w:pPr>
        <w:spacing w:line="260" w:lineRule="exact"/>
        <w:ind w:right="-3"/>
        <w:rPr>
          <w:rFonts w:cs="Arial"/>
          <w:szCs w:val="22"/>
        </w:rPr>
      </w:pPr>
    </w:p>
    <w:p w14:paraId="4F2666E9" w14:textId="77777777" w:rsidR="00D16710" w:rsidRDefault="00D16710" w:rsidP="00497F3C">
      <w:pPr>
        <w:spacing w:line="260" w:lineRule="exact"/>
        <w:ind w:right="-3"/>
        <w:rPr>
          <w:rFonts w:cs="Arial"/>
          <w:szCs w:val="22"/>
        </w:rPr>
      </w:pPr>
    </w:p>
    <w:p w14:paraId="390E9BB1" w14:textId="3B4CA1FC" w:rsidR="00D16710" w:rsidRDefault="00D16710" w:rsidP="00497F3C">
      <w:pPr>
        <w:spacing w:line="260" w:lineRule="exact"/>
        <w:ind w:right="-3"/>
        <w:rPr>
          <w:rFonts w:cs="Arial"/>
          <w:szCs w:val="22"/>
        </w:rPr>
      </w:pPr>
      <w:r>
        <w:rPr>
          <w:rFonts w:cs="Arial"/>
          <w:szCs w:val="22"/>
        </w:rPr>
        <w:t>Freundliche Grüsse</w:t>
      </w:r>
    </w:p>
    <w:p w14:paraId="05EF0D5A" w14:textId="3EDFF024" w:rsidR="00AB7126" w:rsidRDefault="00AB7126" w:rsidP="00497F3C">
      <w:pPr>
        <w:spacing w:line="260" w:lineRule="exact"/>
        <w:ind w:right="-3"/>
        <w:rPr>
          <w:rFonts w:cs="Arial"/>
          <w:szCs w:val="22"/>
        </w:rPr>
      </w:pPr>
    </w:p>
    <w:p w14:paraId="300C62A1" w14:textId="66309440" w:rsidR="00AB7126" w:rsidRDefault="00AB7126" w:rsidP="00497F3C">
      <w:pPr>
        <w:spacing w:line="260" w:lineRule="exact"/>
        <w:ind w:right="-3"/>
        <w:rPr>
          <w:rFonts w:cs="Arial"/>
          <w:szCs w:val="22"/>
        </w:rPr>
      </w:pPr>
    </w:p>
    <w:p w14:paraId="70B44C50" w14:textId="4FE09CF0" w:rsidR="00AB7126" w:rsidRDefault="00AB7126" w:rsidP="00497F3C">
      <w:pPr>
        <w:spacing w:line="260" w:lineRule="exact"/>
        <w:ind w:right="-3"/>
        <w:rPr>
          <w:rFonts w:cs="Arial"/>
          <w:szCs w:val="22"/>
        </w:rPr>
      </w:pPr>
    </w:p>
    <w:p w14:paraId="76F17109" w14:textId="197AF8D2" w:rsidR="00AB7126" w:rsidRDefault="009E5D13" w:rsidP="00497F3C">
      <w:pPr>
        <w:spacing w:line="260" w:lineRule="exact"/>
        <w:ind w:right="-3"/>
        <w:rPr>
          <w:rFonts w:cs="Arial"/>
          <w:szCs w:val="22"/>
        </w:rPr>
      </w:pPr>
      <w:r>
        <w:rPr>
          <w:rFonts w:cs="Arial"/>
          <w:szCs w:val="22"/>
        </w:rPr>
        <w:t>Ihr Name</w:t>
      </w:r>
    </w:p>
    <w:p w14:paraId="01F4B405" w14:textId="23AAC40A" w:rsidR="00AB7126" w:rsidRDefault="00AB7126" w:rsidP="00497F3C">
      <w:pPr>
        <w:spacing w:line="260" w:lineRule="exact"/>
        <w:ind w:right="-3"/>
        <w:rPr>
          <w:rFonts w:cs="Arial"/>
          <w:szCs w:val="22"/>
        </w:rPr>
      </w:pPr>
    </w:p>
    <w:p w14:paraId="692F6B28" w14:textId="5B2EBEDD" w:rsidR="00AB7126" w:rsidRDefault="00AB7126" w:rsidP="00497F3C">
      <w:pPr>
        <w:spacing w:line="260" w:lineRule="exact"/>
        <w:ind w:right="-3"/>
        <w:rPr>
          <w:rFonts w:cs="Arial"/>
          <w:szCs w:val="22"/>
        </w:rPr>
      </w:pPr>
    </w:p>
    <w:p w14:paraId="2B5CFC41" w14:textId="29460688" w:rsidR="00AB7126" w:rsidRDefault="00AB7126" w:rsidP="00497F3C">
      <w:pPr>
        <w:spacing w:line="260" w:lineRule="exact"/>
        <w:ind w:right="-3"/>
        <w:rPr>
          <w:rFonts w:cs="Arial"/>
          <w:szCs w:val="22"/>
        </w:rPr>
      </w:pPr>
    </w:p>
    <w:p w14:paraId="7E755CBB" w14:textId="77735D27" w:rsidR="00AB7126" w:rsidRDefault="00AB7126" w:rsidP="00497F3C">
      <w:pPr>
        <w:spacing w:line="260" w:lineRule="exact"/>
        <w:ind w:right="-3"/>
        <w:rPr>
          <w:rFonts w:cs="Arial"/>
          <w:szCs w:val="22"/>
        </w:rPr>
      </w:pPr>
    </w:p>
    <w:p w14:paraId="1FC99EAD" w14:textId="14D90FEB" w:rsidR="00AB7126" w:rsidRDefault="00AB7126" w:rsidP="00497F3C">
      <w:pPr>
        <w:spacing w:line="260" w:lineRule="exact"/>
        <w:ind w:right="-3"/>
        <w:rPr>
          <w:rFonts w:cs="Arial"/>
          <w:szCs w:val="22"/>
        </w:rPr>
      </w:pPr>
    </w:p>
    <w:p w14:paraId="66445F45" w14:textId="6807BD0B" w:rsidR="00AB7126" w:rsidRDefault="00AB7126" w:rsidP="00497F3C">
      <w:pPr>
        <w:spacing w:line="260" w:lineRule="exact"/>
        <w:ind w:right="-3"/>
        <w:rPr>
          <w:rFonts w:cs="Arial"/>
          <w:szCs w:val="22"/>
        </w:rPr>
      </w:pPr>
    </w:p>
    <w:p w14:paraId="0BEC4D2E" w14:textId="03598CB2" w:rsidR="00AB7126" w:rsidRDefault="00AB7126" w:rsidP="00497F3C">
      <w:pPr>
        <w:spacing w:line="260" w:lineRule="exact"/>
        <w:ind w:right="-3"/>
        <w:rPr>
          <w:rFonts w:cs="Arial"/>
          <w:szCs w:val="22"/>
        </w:rPr>
      </w:pPr>
    </w:p>
    <w:p w14:paraId="1D7737DF" w14:textId="01A72A20" w:rsidR="00AB7126" w:rsidRDefault="00AB7126" w:rsidP="00497F3C">
      <w:pPr>
        <w:spacing w:line="260" w:lineRule="exact"/>
        <w:ind w:right="-3"/>
        <w:rPr>
          <w:rFonts w:cs="Arial"/>
          <w:szCs w:val="22"/>
        </w:rPr>
      </w:pPr>
    </w:p>
    <w:p w14:paraId="0507C560" w14:textId="66A3042C" w:rsidR="00AB7126" w:rsidRDefault="00AB7126" w:rsidP="00497F3C">
      <w:pPr>
        <w:spacing w:line="260" w:lineRule="exact"/>
        <w:ind w:right="-3"/>
        <w:rPr>
          <w:rFonts w:cs="Arial"/>
          <w:szCs w:val="22"/>
        </w:rPr>
      </w:pPr>
      <w:r>
        <w:rPr>
          <w:rFonts w:cs="Arial"/>
          <w:szCs w:val="22"/>
        </w:rPr>
        <w:t>Beilage</w:t>
      </w:r>
    </w:p>
    <w:p w14:paraId="16E3E6E0" w14:textId="3E860DD7" w:rsidR="00AB7126" w:rsidRDefault="00AB7126" w:rsidP="009E5D13">
      <w:pPr>
        <w:pStyle w:val="Listenabsatz"/>
        <w:numPr>
          <w:ilvl w:val="0"/>
          <w:numId w:val="8"/>
        </w:numPr>
        <w:spacing w:line="260" w:lineRule="exact"/>
        <w:ind w:right="-3"/>
        <w:rPr>
          <w:rFonts w:ascii="Arial" w:hAnsi="Arial" w:cs="Arial"/>
        </w:rPr>
      </w:pPr>
      <w:r w:rsidRPr="009E5D13">
        <w:rPr>
          <w:rFonts w:ascii="Arial" w:hAnsi="Arial" w:cs="Arial"/>
        </w:rPr>
        <w:t>K</w:t>
      </w:r>
      <w:r w:rsidR="009E5D13" w:rsidRPr="009E5D13">
        <w:rPr>
          <w:rFonts w:ascii="Arial" w:hAnsi="Arial" w:cs="Arial"/>
        </w:rPr>
        <w:t>onformitätserklärung Wechselrichter</w:t>
      </w:r>
    </w:p>
    <w:p w14:paraId="37CDB404" w14:textId="528C232D" w:rsidR="00C92F6F" w:rsidRPr="00C92F6F" w:rsidRDefault="00C92F6F" w:rsidP="00C92F6F">
      <w:pPr>
        <w:pStyle w:val="Listenabsatz"/>
        <w:numPr>
          <w:ilvl w:val="0"/>
          <w:numId w:val="8"/>
        </w:numPr>
        <w:spacing w:line="260" w:lineRule="exact"/>
        <w:ind w:right="-3"/>
        <w:rPr>
          <w:rFonts w:ascii="Arial" w:hAnsi="Arial" w:cs="Arial"/>
        </w:rPr>
      </w:pPr>
      <w:r w:rsidRPr="009E5D13">
        <w:rPr>
          <w:rFonts w:ascii="Arial" w:hAnsi="Arial" w:cs="Arial"/>
        </w:rPr>
        <w:t xml:space="preserve">Konformitätserklärung </w:t>
      </w:r>
      <w:r>
        <w:rPr>
          <w:rFonts w:ascii="Arial" w:hAnsi="Arial" w:cs="Arial"/>
        </w:rPr>
        <w:t>Solarmodule</w:t>
      </w:r>
    </w:p>
    <w:sectPr w:rsidR="00C92F6F" w:rsidRPr="00C92F6F" w:rsidSect="00AB7126">
      <w:footerReference w:type="default" r:id="rId7"/>
      <w:pgSz w:w="11907" w:h="16840" w:code="9"/>
      <w:pgMar w:top="1843" w:right="1134" w:bottom="1418" w:left="1418" w:header="28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093A" w14:textId="77777777" w:rsidR="00804D97" w:rsidRDefault="00804D97">
      <w:r>
        <w:separator/>
      </w:r>
    </w:p>
  </w:endnote>
  <w:endnote w:type="continuationSeparator" w:id="0">
    <w:p w14:paraId="4CACAD2D" w14:textId="77777777" w:rsidR="00804D97" w:rsidRDefault="0080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1162" w14:textId="614F997B" w:rsidR="00A121A3" w:rsidRPr="00D4193E" w:rsidRDefault="00810B24" w:rsidP="00810B24">
    <w:pPr>
      <w:tabs>
        <w:tab w:val="center" w:pos="4677"/>
        <w:tab w:val="right" w:pos="9355"/>
      </w:tabs>
      <w:spacing w:before="240" w:after="24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DE5549" w:rsidRPr="00D4193E">
      <w:rPr>
        <w:sz w:val="16"/>
        <w:szCs w:val="16"/>
      </w:rPr>
      <w:t xml:space="preserve">Seiten </w:t>
    </w:r>
    <w:r w:rsidR="00DE5549" w:rsidRPr="00D4193E">
      <w:rPr>
        <w:sz w:val="16"/>
        <w:szCs w:val="16"/>
      </w:rPr>
      <w:fldChar w:fldCharType="begin"/>
    </w:r>
    <w:r w:rsidR="00DE5549" w:rsidRPr="00D4193E">
      <w:rPr>
        <w:sz w:val="16"/>
        <w:szCs w:val="16"/>
      </w:rPr>
      <w:instrText xml:space="preserve"> PAGE  \* Arabic  \* MERGEFORMAT </w:instrText>
    </w:r>
    <w:r w:rsidR="00DE5549" w:rsidRPr="00D4193E">
      <w:rPr>
        <w:sz w:val="16"/>
        <w:szCs w:val="16"/>
      </w:rPr>
      <w:fldChar w:fldCharType="separate"/>
    </w:r>
    <w:r w:rsidR="00417012">
      <w:rPr>
        <w:noProof/>
        <w:sz w:val="16"/>
        <w:szCs w:val="16"/>
      </w:rPr>
      <w:t>1</w:t>
    </w:r>
    <w:r w:rsidR="00DE5549" w:rsidRPr="00D4193E">
      <w:rPr>
        <w:sz w:val="16"/>
        <w:szCs w:val="16"/>
      </w:rPr>
      <w:fldChar w:fldCharType="end"/>
    </w:r>
    <w:r w:rsidR="00DE5549" w:rsidRPr="00D4193E">
      <w:rPr>
        <w:sz w:val="16"/>
        <w:szCs w:val="16"/>
      </w:rPr>
      <w:t xml:space="preserve"> von </w:t>
    </w:r>
    <w:r w:rsidR="00DE5549" w:rsidRPr="00D4193E">
      <w:rPr>
        <w:sz w:val="16"/>
        <w:szCs w:val="16"/>
      </w:rPr>
      <w:fldChar w:fldCharType="begin"/>
    </w:r>
    <w:r w:rsidR="00DE5549" w:rsidRPr="00D4193E">
      <w:rPr>
        <w:sz w:val="16"/>
        <w:szCs w:val="16"/>
      </w:rPr>
      <w:instrText xml:space="preserve"> NUMPAGES  \* Arabic  \* MERGEFORMAT </w:instrText>
    </w:r>
    <w:r w:rsidR="00DE5549" w:rsidRPr="00D4193E">
      <w:rPr>
        <w:sz w:val="16"/>
        <w:szCs w:val="16"/>
      </w:rPr>
      <w:fldChar w:fldCharType="separate"/>
    </w:r>
    <w:r w:rsidR="00417012">
      <w:rPr>
        <w:noProof/>
        <w:sz w:val="16"/>
        <w:szCs w:val="16"/>
      </w:rPr>
      <w:t>1</w:t>
    </w:r>
    <w:r w:rsidR="00DE5549" w:rsidRPr="00D4193E">
      <w:rPr>
        <w:sz w:val="16"/>
        <w:szCs w:val="16"/>
      </w:rPr>
      <w:fldChar w:fldCharType="end"/>
    </w:r>
  </w:p>
  <w:p w14:paraId="4FB16931" w14:textId="77777777" w:rsidR="00A121A3" w:rsidRPr="00D4193E" w:rsidRDefault="00A121A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E167" w14:textId="77777777" w:rsidR="00804D97" w:rsidRDefault="00804D97">
      <w:r>
        <w:separator/>
      </w:r>
    </w:p>
  </w:footnote>
  <w:footnote w:type="continuationSeparator" w:id="0">
    <w:p w14:paraId="52D85199" w14:textId="77777777" w:rsidR="00804D97" w:rsidRDefault="0080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0F9F"/>
    <w:multiLevelType w:val="hybridMultilevel"/>
    <w:tmpl w:val="F9AA82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7B27"/>
    <w:multiLevelType w:val="hybridMultilevel"/>
    <w:tmpl w:val="BC12A06A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492F1D"/>
    <w:multiLevelType w:val="hybridMultilevel"/>
    <w:tmpl w:val="6AF0DB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F1E07"/>
    <w:multiLevelType w:val="hybridMultilevel"/>
    <w:tmpl w:val="4796B9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C1F66"/>
    <w:multiLevelType w:val="hybridMultilevel"/>
    <w:tmpl w:val="9FD643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F7F9A"/>
    <w:multiLevelType w:val="hybridMultilevel"/>
    <w:tmpl w:val="152CAE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02402"/>
    <w:multiLevelType w:val="hybridMultilevel"/>
    <w:tmpl w:val="447E17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D7627"/>
    <w:multiLevelType w:val="hybridMultilevel"/>
    <w:tmpl w:val="2CA61F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47328">
    <w:abstractNumId w:val="5"/>
  </w:num>
  <w:num w:numId="2" w16cid:durableId="861012148">
    <w:abstractNumId w:val="1"/>
  </w:num>
  <w:num w:numId="3" w16cid:durableId="1517648763">
    <w:abstractNumId w:val="4"/>
  </w:num>
  <w:num w:numId="4" w16cid:durableId="504634162">
    <w:abstractNumId w:val="2"/>
  </w:num>
  <w:num w:numId="5" w16cid:durableId="2037196663">
    <w:abstractNumId w:val="6"/>
  </w:num>
  <w:num w:numId="6" w16cid:durableId="1412193574">
    <w:abstractNumId w:val="0"/>
  </w:num>
  <w:num w:numId="7" w16cid:durableId="429660787">
    <w:abstractNumId w:val="7"/>
  </w:num>
  <w:num w:numId="8" w16cid:durableId="1620143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08"/>
    <w:rsid w:val="000324DA"/>
    <w:rsid w:val="00044CD5"/>
    <w:rsid w:val="00054C17"/>
    <w:rsid w:val="000922A1"/>
    <w:rsid w:val="001328F9"/>
    <w:rsid w:val="001467DE"/>
    <w:rsid w:val="001C2049"/>
    <w:rsid w:val="001D7C9E"/>
    <w:rsid w:val="002A7E72"/>
    <w:rsid w:val="00417012"/>
    <w:rsid w:val="00474943"/>
    <w:rsid w:val="00493FB0"/>
    <w:rsid w:val="00497F3C"/>
    <w:rsid w:val="004A4F4E"/>
    <w:rsid w:val="004D481D"/>
    <w:rsid w:val="004E4D82"/>
    <w:rsid w:val="004F0DF8"/>
    <w:rsid w:val="00503B8E"/>
    <w:rsid w:val="0052424C"/>
    <w:rsid w:val="00573D32"/>
    <w:rsid w:val="005C5475"/>
    <w:rsid w:val="00663D6F"/>
    <w:rsid w:val="006B2B68"/>
    <w:rsid w:val="006B302D"/>
    <w:rsid w:val="00796251"/>
    <w:rsid w:val="007A0708"/>
    <w:rsid w:val="00804D97"/>
    <w:rsid w:val="00810B24"/>
    <w:rsid w:val="00842240"/>
    <w:rsid w:val="008470A6"/>
    <w:rsid w:val="00847C87"/>
    <w:rsid w:val="00866261"/>
    <w:rsid w:val="008C4C2A"/>
    <w:rsid w:val="00915D11"/>
    <w:rsid w:val="00956931"/>
    <w:rsid w:val="009E5D13"/>
    <w:rsid w:val="00A049FD"/>
    <w:rsid w:val="00A121A3"/>
    <w:rsid w:val="00A30663"/>
    <w:rsid w:val="00A3571E"/>
    <w:rsid w:val="00A51776"/>
    <w:rsid w:val="00A9494E"/>
    <w:rsid w:val="00AB7126"/>
    <w:rsid w:val="00B423BC"/>
    <w:rsid w:val="00B77E9B"/>
    <w:rsid w:val="00BE56A9"/>
    <w:rsid w:val="00C34F89"/>
    <w:rsid w:val="00C3618C"/>
    <w:rsid w:val="00C92F6F"/>
    <w:rsid w:val="00CA2C08"/>
    <w:rsid w:val="00D16710"/>
    <w:rsid w:val="00D4193E"/>
    <w:rsid w:val="00D72F1F"/>
    <w:rsid w:val="00DB3379"/>
    <w:rsid w:val="00DC1ACB"/>
    <w:rsid w:val="00DE5549"/>
    <w:rsid w:val="00DF22F5"/>
    <w:rsid w:val="00E54003"/>
    <w:rsid w:val="00E915C7"/>
    <w:rsid w:val="00EB59EB"/>
    <w:rsid w:val="00EE21C1"/>
    <w:rsid w:val="00F26B1A"/>
    <w:rsid w:val="00F31C0A"/>
    <w:rsid w:val="00F5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1057D7B"/>
  <w15:chartTrackingRefBased/>
  <w15:docId w15:val="{FFE58D10-D134-4FE0-BFAD-CCC6D5EA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7F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5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DE5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character" w:styleId="Hyperlink">
    <w:name w:val="Hyperlink"/>
    <w:uiPriority w:val="99"/>
    <w:unhideWhenUsed/>
    <w:rsid w:val="0052424C"/>
    <w:rPr>
      <w:color w:val="0563C1"/>
      <w:u w:val="single"/>
    </w:rPr>
  </w:style>
  <w:style w:type="character" w:customStyle="1" w:styleId="NichtaufgelsteErwhnung1">
    <w:name w:val="Nicht aufgelöste Erwähnung1"/>
    <w:uiPriority w:val="99"/>
    <w:rsid w:val="0052424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50133"/>
    <w:pPr>
      <w:overflowPunct/>
      <w:autoSpaceDE/>
      <w:autoSpaceDN/>
      <w:adjustRightInd/>
      <w:spacing w:line="288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16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Vorlage</vt:lpstr>
    </vt:vector>
  </TitlesOfParts>
  <Manager/>
  <Company>https://muster-vorlage.ch</Company>
  <LinksUpToDate>false</LinksUpToDate>
  <CharactersWithSpaces>667</CharactersWithSpaces>
  <SharedDoc>false</SharedDoc>
  <HyperlinkBase>https://muster-vorlage.ch</HyperlinkBase>
  <HLinks>
    <vt:vector size="18" baseType="variant">
      <vt:variant>
        <vt:i4>7274554</vt:i4>
      </vt:variant>
      <vt:variant>
        <vt:i4>3</vt:i4>
      </vt:variant>
      <vt:variant>
        <vt:i4>0</vt:i4>
      </vt:variant>
      <vt:variant>
        <vt:i4>5</vt:i4>
      </vt:variant>
      <vt:variant>
        <vt:lpwstr>http://www.solarion.ch/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mailto:info@solarion.ch</vt:lpwstr>
      </vt:variant>
      <vt:variant>
        <vt:lpwstr/>
      </vt:variant>
      <vt:variant>
        <vt:i4>7274554</vt:i4>
      </vt:variant>
      <vt:variant>
        <vt:i4>6</vt:i4>
      </vt:variant>
      <vt:variant>
        <vt:i4>0</vt:i4>
      </vt:variant>
      <vt:variant>
        <vt:i4>5</vt:i4>
      </vt:variant>
      <vt:variant>
        <vt:lpwstr>http://www.solarion.ch/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Vorlage</dc:title>
  <dc:subject>Geschäftsbrief</dc:subject>
  <dc:creator>engle</dc:creator>
  <cp:keywords>Geschäftsbrief</cp:keywords>
  <dc:description>https://muster-vorlage.ch
Geschäftsbrief Vorlage</dc:description>
  <cp:lastModifiedBy>Michael Jenni</cp:lastModifiedBy>
  <cp:revision>4</cp:revision>
  <cp:lastPrinted>2020-12-27T14:49:00Z</cp:lastPrinted>
  <dcterms:created xsi:type="dcterms:W3CDTF">2022-04-20T14:21:00Z</dcterms:created>
  <dcterms:modified xsi:type="dcterms:W3CDTF">2022-10-16T09:56:00Z</dcterms:modified>
  <cp:category>Geschäftsbrief</cp:category>
</cp:coreProperties>
</file>